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2171DE" w:rsidRPr="00DE4088" w14:paraId="02ADB150" w14:textId="77777777">
        <w:trPr>
          <w:trHeight w:val="2712"/>
        </w:trPr>
        <w:tc>
          <w:tcPr>
            <w:tcW w:w="7088" w:type="dxa"/>
          </w:tcPr>
          <w:p w14:paraId="5EAE0855" w14:textId="77777777" w:rsidR="00DE4088" w:rsidRPr="00D13354" w:rsidRDefault="00DE4088" w:rsidP="00DE4088">
            <w:pPr>
              <w:tabs>
                <w:tab w:val="left" w:pos="-850"/>
                <w:tab w:val="left" w:pos="0"/>
                <w:tab w:val="left" w:pos="1009"/>
                <w:tab w:val="left" w:pos="1700"/>
                <w:tab w:val="left" w:pos="2551"/>
                <w:tab w:val="left" w:pos="3402"/>
                <w:tab w:val="left" w:pos="4251"/>
                <w:tab w:val="left" w:pos="5329"/>
                <w:tab w:val="left" w:pos="5958"/>
                <w:tab w:val="left" w:pos="6802"/>
                <w:tab w:val="left" w:pos="7653"/>
                <w:tab w:val="left" w:pos="8504"/>
                <w:tab w:val="left" w:pos="9354"/>
              </w:tabs>
              <w:ind w:left="1010" w:hanging="1010"/>
              <w:jc w:val="both"/>
              <w:rPr>
                <w:rFonts w:cs="Arial"/>
                <w:szCs w:val="20"/>
              </w:rPr>
            </w:pPr>
            <w:r w:rsidRPr="00D13354">
              <w:rPr>
                <w:rFonts w:cs="Arial"/>
                <w:szCs w:val="20"/>
              </w:rPr>
              <w:t xml:space="preserve">Den adm. direktør </w:t>
            </w:r>
          </w:p>
          <w:p w14:paraId="5582822A" w14:textId="77777777" w:rsidR="00DE4088" w:rsidRPr="00D13354" w:rsidRDefault="00DE4088" w:rsidP="00DE4088">
            <w:pPr>
              <w:tabs>
                <w:tab w:val="left" w:pos="-850"/>
                <w:tab w:val="left" w:pos="0"/>
                <w:tab w:val="left" w:pos="1009"/>
                <w:tab w:val="left" w:pos="1700"/>
                <w:tab w:val="left" w:pos="2551"/>
                <w:tab w:val="left" w:pos="3402"/>
                <w:tab w:val="left" w:pos="4251"/>
                <w:tab w:val="left" w:pos="5329"/>
                <w:tab w:val="left" w:pos="5958"/>
                <w:tab w:val="left" w:pos="6802"/>
                <w:tab w:val="left" w:pos="7653"/>
                <w:tab w:val="left" w:pos="8504"/>
                <w:tab w:val="left" w:pos="9354"/>
              </w:tabs>
              <w:jc w:val="both"/>
              <w:rPr>
                <w:rFonts w:cs="Arial"/>
                <w:szCs w:val="20"/>
              </w:rPr>
            </w:pPr>
            <w:r w:rsidRPr="00D13354">
              <w:rPr>
                <w:rFonts w:cs="Arial"/>
                <w:szCs w:val="20"/>
              </w:rPr>
              <w:t>og salgsafdelingen</w:t>
            </w:r>
          </w:p>
          <w:p w14:paraId="0D3D45DC" w14:textId="5F872547" w:rsidR="002171DE" w:rsidRPr="00DE4088" w:rsidRDefault="002171DE" w:rsidP="002171DE"/>
        </w:tc>
      </w:tr>
    </w:tbl>
    <w:p w14:paraId="4F7A3276" w14:textId="77777777" w:rsidR="00DE4088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/>
          <w:bCs/>
          <w:szCs w:val="20"/>
        </w:rPr>
      </w:pPr>
    </w:p>
    <w:p w14:paraId="5C77F9DE" w14:textId="06B100D9" w:rsidR="00F15C5E" w:rsidRPr="00DE4088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/>
          <w:bCs/>
          <w:szCs w:val="20"/>
        </w:rPr>
      </w:pPr>
      <w:r w:rsidRPr="00D13354">
        <w:rPr>
          <w:rFonts w:cs="Arial"/>
          <w:b/>
          <w:bCs/>
          <w:szCs w:val="20"/>
        </w:rPr>
        <w:t xml:space="preserve">Markedsreaktioner </w:t>
      </w:r>
      <w:proofErr w:type="spellStart"/>
      <w:r w:rsidRPr="00D13354">
        <w:rPr>
          <w:rFonts w:cs="Arial"/>
          <w:b/>
          <w:bCs/>
          <w:szCs w:val="20"/>
        </w:rPr>
        <w:t>s.f.a</w:t>
      </w:r>
      <w:proofErr w:type="spellEnd"/>
      <w:r w:rsidRPr="00D13354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udbrud af Afrikansk svinepest</w:t>
      </w:r>
      <w:r w:rsidRPr="00D13354">
        <w:rPr>
          <w:rFonts w:cs="Arial"/>
          <w:b/>
          <w:bCs/>
          <w:szCs w:val="20"/>
        </w:rPr>
        <w:t xml:space="preserve"> i Danmark</w:t>
      </w:r>
    </w:p>
    <w:p w14:paraId="7892C150" w14:textId="77777777" w:rsidR="00DE4088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ind w:left="1009" w:hanging="1009"/>
        <w:jc w:val="both"/>
        <w:rPr>
          <w:rFonts w:cs="Arial"/>
          <w:bCs/>
          <w:szCs w:val="20"/>
        </w:rPr>
      </w:pPr>
    </w:p>
    <w:p w14:paraId="00EBF5A9" w14:textId="310F09B5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ind w:left="1009" w:hanging="1009"/>
        <w:jc w:val="both"/>
        <w:rPr>
          <w:rFonts w:cs="Arial"/>
          <w:bCs/>
          <w:szCs w:val="20"/>
        </w:rPr>
      </w:pPr>
      <w:r w:rsidRPr="00D13354">
        <w:rPr>
          <w:rFonts w:cs="Arial"/>
          <w:bCs/>
          <w:szCs w:val="20"/>
        </w:rPr>
        <w:t xml:space="preserve">Der </w:t>
      </w:r>
      <w:r>
        <w:rPr>
          <w:rFonts w:cs="Arial"/>
          <w:bCs/>
          <w:szCs w:val="20"/>
        </w:rPr>
        <w:t>er konstateret udbrud i en</w:t>
      </w:r>
      <w:proofErr w:type="gramStart"/>
      <w:r>
        <w:rPr>
          <w:rFonts w:cs="Arial"/>
          <w:bCs/>
          <w:szCs w:val="20"/>
        </w:rPr>
        <w:t xml:space="preserve"> ….</w:t>
      </w:r>
      <w:proofErr w:type="gramEnd"/>
      <w:r>
        <w:rPr>
          <w:rFonts w:cs="Arial"/>
          <w:bCs/>
          <w:szCs w:val="20"/>
        </w:rPr>
        <w:t>.</w:t>
      </w:r>
      <w:r w:rsidRPr="00D13354">
        <w:rPr>
          <w:rFonts w:cs="Arial"/>
          <w:bCs/>
          <w:szCs w:val="20"/>
        </w:rPr>
        <w:t>besætning?</w:t>
      </w:r>
    </w:p>
    <w:p w14:paraId="773C0A91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ind w:left="1009" w:hanging="1009"/>
        <w:jc w:val="both"/>
        <w:rPr>
          <w:rFonts w:cs="Arial"/>
          <w:bCs/>
          <w:szCs w:val="20"/>
        </w:rPr>
      </w:pPr>
    </w:p>
    <w:p w14:paraId="556E4307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Cs/>
          <w:szCs w:val="20"/>
        </w:rPr>
      </w:pPr>
      <w:r w:rsidRPr="00D13354">
        <w:rPr>
          <w:rFonts w:cs="Arial"/>
          <w:bCs/>
          <w:szCs w:val="20"/>
        </w:rPr>
        <w:t>Der må forvente</w:t>
      </w:r>
      <w:r>
        <w:rPr>
          <w:rFonts w:cs="Arial"/>
          <w:bCs/>
          <w:szCs w:val="20"/>
        </w:rPr>
        <w:t>s stop</w:t>
      </w:r>
      <w:r w:rsidRPr="00D13354">
        <w:rPr>
          <w:rFonts w:cs="Arial"/>
          <w:bCs/>
          <w:szCs w:val="20"/>
        </w:rPr>
        <w:t xml:space="preserve"> for eksport af kød. </w:t>
      </w:r>
      <w:r>
        <w:rPr>
          <w:rFonts w:cs="Arial"/>
          <w:bCs/>
          <w:szCs w:val="20"/>
        </w:rPr>
        <w:t>Landbrug &amp; Fødevarer</w:t>
      </w:r>
      <w:r w:rsidRPr="00D13354">
        <w:rPr>
          <w:rFonts w:cs="Arial"/>
          <w:bCs/>
          <w:szCs w:val="20"/>
        </w:rPr>
        <w:t xml:space="preserve"> er i øjeblikket i dialog med </w:t>
      </w:r>
      <w:r>
        <w:rPr>
          <w:rFonts w:cs="Arial"/>
          <w:bCs/>
          <w:szCs w:val="20"/>
        </w:rPr>
        <w:t>Fødevarestyrelsen</w:t>
      </w:r>
      <w:r w:rsidRPr="00D13354">
        <w:rPr>
          <w:rFonts w:cs="Arial"/>
          <w:bCs/>
          <w:szCs w:val="20"/>
        </w:rPr>
        <w:t xml:space="preserve"> om afgrænsning.</w:t>
      </w:r>
    </w:p>
    <w:p w14:paraId="020E4D92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Cs/>
          <w:szCs w:val="20"/>
        </w:rPr>
      </w:pPr>
    </w:p>
    <w:p w14:paraId="79C28E56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Den v</w:t>
      </w:r>
      <w:r w:rsidRPr="00D13354">
        <w:rPr>
          <w:rFonts w:cs="Arial"/>
          <w:bCs/>
          <w:szCs w:val="20"/>
        </w:rPr>
        <w:t>edlagt</w:t>
      </w:r>
      <w:r>
        <w:rPr>
          <w:rFonts w:cs="Arial"/>
          <w:bCs/>
          <w:szCs w:val="20"/>
        </w:rPr>
        <w:t>e</w:t>
      </w:r>
      <w:r w:rsidRPr="00D13354">
        <w:rPr>
          <w:rFonts w:cs="Arial"/>
          <w:bCs/>
          <w:szCs w:val="20"/>
        </w:rPr>
        <w:t xml:space="preserve"> liste angiver </w:t>
      </w:r>
      <w:r>
        <w:rPr>
          <w:rFonts w:cs="Arial"/>
          <w:bCs/>
          <w:szCs w:val="20"/>
        </w:rPr>
        <w:t xml:space="preserve">eksisterende </w:t>
      </w:r>
      <w:r w:rsidRPr="00D13354">
        <w:rPr>
          <w:rFonts w:cs="Arial"/>
          <w:bCs/>
          <w:szCs w:val="20"/>
        </w:rPr>
        <w:t>3.</w:t>
      </w:r>
      <w:r>
        <w:rPr>
          <w:rFonts w:cs="Arial"/>
          <w:bCs/>
          <w:szCs w:val="20"/>
        </w:rPr>
        <w:t xml:space="preserve"> </w:t>
      </w:r>
      <w:proofErr w:type="spellStart"/>
      <w:r w:rsidRPr="00D13354">
        <w:rPr>
          <w:rFonts w:cs="Arial"/>
          <w:bCs/>
          <w:szCs w:val="20"/>
        </w:rPr>
        <w:t>landeskrav</w:t>
      </w:r>
      <w:proofErr w:type="spellEnd"/>
      <w:r w:rsidRPr="00D13354">
        <w:rPr>
          <w:rFonts w:cs="Arial"/>
          <w:bCs/>
          <w:szCs w:val="20"/>
        </w:rPr>
        <w:t xml:space="preserve">, men derudover kan forventes yderligere markedsreaktioner. </w:t>
      </w:r>
    </w:p>
    <w:p w14:paraId="01B98F26" w14:textId="77777777" w:rsidR="00F15C5E" w:rsidRPr="00DE4088" w:rsidRDefault="00F15C5E" w:rsidP="00F15C5E"/>
    <w:p w14:paraId="6C015604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/>
          <w:bCs/>
          <w:szCs w:val="20"/>
        </w:rPr>
      </w:pPr>
    </w:p>
    <w:p w14:paraId="0A4DBCD6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/>
          <w:bCs/>
          <w:szCs w:val="20"/>
        </w:rPr>
      </w:pPr>
    </w:p>
    <w:p w14:paraId="5D0CB2CB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/>
          <w:bCs/>
          <w:szCs w:val="20"/>
        </w:rPr>
      </w:pPr>
    </w:p>
    <w:p w14:paraId="21837662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bCs/>
          <w:szCs w:val="20"/>
        </w:rPr>
      </w:pPr>
    </w:p>
    <w:p w14:paraId="4B6163B2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szCs w:val="20"/>
        </w:rPr>
      </w:pPr>
    </w:p>
    <w:p w14:paraId="723A7230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szCs w:val="20"/>
        </w:rPr>
      </w:pPr>
    </w:p>
    <w:p w14:paraId="473B8310" w14:textId="77777777" w:rsidR="00DE4088" w:rsidRPr="00D13354" w:rsidRDefault="00DE4088" w:rsidP="00DE4088">
      <w:pPr>
        <w:tabs>
          <w:tab w:val="left" w:pos="-850"/>
          <w:tab w:val="left" w:pos="0"/>
          <w:tab w:val="left" w:pos="1009"/>
          <w:tab w:val="left" w:pos="1700"/>
          <w:tab w:val="left" w:pos="2551"/>
          <w:tab w:val="left" w:pos="3402"/>
          <w:tab w:val="left" w:pos="4251"/>
          <w:tab w:val="left" w:pos="5329"/>
          <w:tab w:val="left" w:pos="5958"/>
          <w:tab w:val="left" w:pos="6802"/>
          <w:tab w:val="left" w:pos="7653"/>
          <w:tab w:val="left" w:pos="8504"/>
          <w:tab w:val="left" w:pos="9354"/>
        </w:tabs>
        <w:jc w:val="both"/>
        <w:rPr>
          <w:rFonts w:cs="Arial"/>
          <w:szCs w:val="20"/>
        </w:rPr>
      </w:pPr>
    </w:p>
    <w:p w14:paraId="3F2BE105" w14:textId="77777777" w:rsidR="00F15C5E" w:rsidRPr="00DE4088" w:rsidRDefault="00DE4088" w:rsidP="00F15C5E">
      <w:bookmarkStart w:id="0" w:name="SD_LAN_SincerelyBrev"/>
      <w:r w:rsidRPr="00DE4088">
        <w:t>Med venlig hilsen</w:t>
      </w:r>
      <w:bookmarkEnd w:id="0"/>
    </w:p>
    <w:p w14:paraId="116461D3" w14:textId="77777777" w:rsidR="00F15C5E" w:rsidRPr="00DE4088" w:rsidRDefault="00F15C5E" w:rsidP="000F3269"/>
    <w:p w14:paraId="5309896F" w14:textId="77777777" w:rsidR="00F15C5E" w:rsidRPr="00DE4088" w:rsidRDefault="00F15C5E" w:rsidP="000F3269"/>
    <w:p w14:paraId="2FEA407D" w14:textId="77777777" w:rsidR="00F15C5E" w:rsidRPr="00DE4088" w:rsidRDefault="00F15C5E" w:rsidP="000F3269"/>
    <w:p w14:paraId="48B8DB18" w14:textId="77777777" w:rsidR="00F15C5E" w:rsidRPr="00DE4088" w:rsidRDefault="00F15C5E" w:rsidP="000F3269"/>
    <w:p w14:paraId="76B9FFD5" w14:textId="0EEF6A36" w:rsidR="00F15C5E" w:rsidRPr="00DE4088" w:rsidRDefault="00DE4088" w:rsidP="00F15C5E">
      <w:pPr>
        <w:pStyle w:val="Normal-AfsenderNavn"/>
        <w:keepNext/>
      </w:pPr>
      <w:r>
        <w:t>Jens Munk Ebbesen</w:t>
      </w:r>
    </w:p>
    <w:p w14:paraId="58987F98" w14:textId="2D92AD7B" w:rsidR="00F15C5E" w:rsidRPr="00DE4088" w:rsidRDefault="00DE4088" w:rsidP="00F15C5E">
      <w:pPr>
        <w:pStyle w:val="Normal-Afsenderinfo"/>
        <w:keepNext/>
      </w:pPr>
      <w:bookmarkStart w:id="1" w:name="HIF_SD_USR_Title"/>
      <w:r>
        <w:t>Veterinærdirektør</w:t>
      </w:r>
    </w:p>
    <w:bookmarkEnd w:id="1"/>
    <w:p w14:paraId="6D63D5BD" w14:textId="77777777" w:rsidR="00F15C5E" w:rsidRPr="00DE4088" w:rsidRDefault="00F15C5E" w:rsidP="00F15C5E">
      <w:pPr>
        <w:pStyle w:val="Normal-Afsenderinfo"/>
        <w:keepNext/>
      </w:pPr>
    </w:p>
    <w:p w14:paraId="2A0BA69A" w14:textId="693ABFC8" w:rsidR="00F15C5E" w:rsidRPr="00DE4088" w:rsidRDefault="00DE4088" w:rsidP="00F15C5E">
      <w:pPr>
        <w:pStyle w:val="Normal-Afsenderinfo"/>
        <w:keepNext/>
      </w:pPr>
      <w:bookmarkStart w:id="2" w:name="HIF_SD_USR_Department"/>
      <w:r>
        <w:t>Fødevare- og Veterinære Forhold</w:t>
      </w:r>
    </w:p>
    <w:bookmarkEnd w:id="2"/>
    <w:p w14:paraId="1C032E00" w14:textId="77777777" w:rsidR="00F15C5E" w:rsidRPr="00DE4088" w:rsidRDefault="00F15C5E" w:rsidP="00F15C5E">
      <w:pPr>
        <w:pStyle w:val="Normal-Afsenderinfo"/>
        <w:keepNext/>
      </w:pPr>
    </w:p>
    <w:p w14:paraId="6A21BAE6" w14:textId="77777777" w:rsidR="00DE4088" w:rsidRDefault="00DE4088" w:rsidP="00DE4088">
      <w:pPr>
        <w:pStyle w:val="Normal-Afsenderinfo"/>
        <w:keepNext/>
        <w:rPr>
          <w:color w:val="6E6E6E"/>
        </w:rPr>
      </w:pPr>
      <w:bookmarkStart w:id="3" w:name="HIF_SD_USR_Mobile"/>
      <w:bookmarkStart w:id="4" w:name="SD_LAN_M"/>
      <w:r w:rsidRPr="00DE4088">
        <w:t>M</w:t>
      </w:r>
      <w:bookmarkEnd w:id="4"/>
      <w:r w:rsidR="00F15C5E" w:rsidRPr="00DE4088">
        <w:tab/>
      </w:r>
      <w:bookmarkStart w:id="5" w:name="SD_USR_Mobile"/>
      <w:r w:rsidRPr="00DE4088">
        <w:t xml:space="preserve">+45 </w:t>
      </w:r>
      <w:bookmarkStart w:id="6" w:name="HIF_SD_USR_Email"/>
      <w:bookmarkStart w:id="7" w:name="SD_LAN_E"/>
      <w:bookmarkEnd w:id="5"/>
      <w:bookmarkEnd w:id="3"/>
      <w:r w:rsidRPr="00DE4088">
        <w:t>2180 4498   </w:t>
      </w:r>
    </w:p>
    <w:p w14:paraId="7CDCC6CE" w14:textId="6752AF73" w:rsidR="00027904" w:rsidRPr="00DE4088" w:rsidRDefault="00DE4088" w:rsidP="00DE4088">
      <w:pPr>
        <w:pStyle w:val="Normal-Afsenderinfo"/>
        <w:keepNext/>
      </w:pPr>
      <w:r w:rsidRPr="00DE4088">
        <w:t>E</w:t>
      </w:r>
      <w:bookmarkEnd w:id="7"/>
      <w:r w:rsidR="00F15C5E" w:rsidRPr="00DE4088">
        <w:tab/>
      </w:r>
      <w:bookmarkStart w:id="8" w:name="SD_USR_Email"/>
      <w:bookmarkEnd w:id="6"/>
      <w:r>
        <w:t>jme@lf.dk</w:t>
      </w:r>
      <w:bookmarkEnd w:id="8"/>
    </w:p>
    <w:sectPr w:rsidR="00027904" w:rsidRPr="00DE4088" w:rsidSect="00F6450C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79" w:right="2722" w:bottom="527" w:left="1247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9253" w14:textId="77777777" w:rsidR="00DE4088" w:rsidRDefault="00DE4088">
      <w:r>
        <w:separator/>
      </w:r>
    </w:p>
  </w:endnote>
  <w:endnote w:type="continuationSeparator" w:id="0">
    <w:p w14:paraId="0C6B9D2E" w14:textId="77777777" w:rsidR="00DE4088" w:rsidRDefault="00DE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EA1B" w14:textId="77777777" w:rsidR="002B04F1" w:rsidRDefault="00096B0D">
    <w:pPr>
      <w:pStyle w:val="Sidefod"/>
    </w:pPr>
    <w:bookmarkStart w:id="11" w:name="bmkFilename02"/>
    <w:r>
      <w:t xml:space="preserve"> </w:t>
    </w:r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3D9C" w14:textId="77777777" w:rsidR="002B04F1" w:rsidRDefault="00096B0D">
    <w:pPr>
      <w:pStyle w:val="Sidefod"/>
    </w:pPr>
    <w:bookmarkStart w:id="20" w:name="bmkFilename"/>
    <w:r>
      <w:t xml:space="preserve"> 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3A83" w14:textId="77777777" w:rsidR="00DE4088" w:rsidRDefault="00DE4088">
      <w:r>
        <w:separator/>
      </w:r>
    </w:p>
  </w:footnote>
  <w:footnote w:type="continuationSeparator" w:id="0">
    <w:p w14:paraId="6E239609" w14:textId="77777777" w:rsidR="00DE4088" w:rsidRDefault="00DE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204" w14:textId="77777777" w:rsidR="00524027" w:rsidRDefault="00DE4088" w:rsidP="005F0AD0">
    <w:pPr>
      <w:pStyle w:val="Template-DatoogRef"/>
      <w:rPr>
        <w:rStyle w:val="Sidetal"/>
      </w:rPr>
    </w:pPr>
    <w:bookmarkStart w:id="9" w:name="SD_LAN_Page_N1"/>
    <w:r>
      <w:t>Side</w:t>
    </w:r>
    <w:bookmarkEnd w:id="9"/>
    <w:r w:rsidR="00524027">
      <w:rPr>
        <w:rStyle w:val="Sidetal"/>
      </w:rPr>
      <w:t xml:space="preserve"> </w:t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027904">
      <w:rPr>
        <w:rStyle w:val="Sidetal"/>
      </w:rPr>
      <w:t>2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10" w:name="SD_LAN_Of_N1"/>
    <w:r>
      <w:t>af</w:t>
    </w:r>
    <w:bookmarkEnd w:id="10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CD2A41">
      <w:rPr>
        <w:rStyle w:val="Sidetal"/>
      </w:rPr>
      <w:t>1</w:t>
    </w:r>
    <w:r w:rsidR="00C22B04">
      <w:rPr>
        <w:rStyle w:val="Sidetal"/>
        <w:noProof w:val="0"/>
      </w:rPr>
      <w:fldChar w:fldCharType="end"/>
    </w:r>
  </w:p>
  <w:p w14:paraId="371FA1A5" w14:textId="77777777" w:rsidR="00524027" w:rsidRPr="0098048A" w:rsidRDefault="00DE4088" w:rsidP="005F0AD0">
    <w:pPr>
      <w:pStyle w:val="Template-DatoogRef"/>
    </w:pPr>
    <w:r>
      <w:drawing>
        <wp:anchor distT="0" distB="0" distL="114300" distR="114300" simplePos="0" relativeHeight="251657216" behindDoc="0" locked="0" layoutInCell="1" allowOverlap="1" wp14:anchorId="3177FE45" wp14:editId="63627362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9840" cy="1256665"/>
          <wp:effectExtent l="0" t="0" r="0" b="0"/>
          <wp:wrapNone/>
          <wp:docPr id="2" name="LogoHide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_HIDE_1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96C5" w14:textId="77777777" w:rsidR="00524027" w:rsidRPr="00DE4088" w:rsidRDefault="00DE4088" w:rsidP="00B10951">
    <w:pPr>
      <w:pStyle w:val="Template-DatoogRef"/>
      <w:tabs>
        <w:tab w:val="clear" w:pos="454"/>
        <w:tab w:val="left" w:pos="540"/>
      </w:tabs>
      <w:rPr>
        <w:vanish/>
      </w:rPr>
    </w:pPr>
    <w:bookmarkStart w:id="12" w:name="HIF_SD_FLD_Ref"/>
    <w:bookmarkStart w:id="13" w:name="SD_LAN_Ref"/>
    <w:r w:rsidRPr="00DE4088">
      <w:rPr>
        <w:vanish/>
      </w:rPr>
      <w:t>Ref</w:t>
    </w:r>
    <w:bookmarkEnd w:id="13"/>
    <w:r w:rsidR="00524027" w:rsidRPr="00DE4088">
      <w:rPr>
        <w:vanish/>
      </w:rPr>
      <w:tab/>
    </w:r>
    <w:bookmarkStart w:id="14" w:name="SD_FLD_Ref"/>
    <w:bookmarkEnd w:id="14"/>
  </w:p>
  <w:p w14:paraId="0D54D71D" w14:textId="77777777" w:rsidR="005A3DA2" w:rsidRPr="00DE4088" w:rsidRDefault="00DE4088" w:rsidP="00B10951">
    <w:pPr>
      <w:pStyle w:val="Template-DatoogRef"/>
      <w:tabs>
        <w:tab w:val="clear" w:pos="454"/>
        <w:tab w:val="left" w:pos="540"/>
      </w:tabs>
    </w:pPr>
    <w:bookmarkStart w:id="15" w:name="HIF_SD_FLD_DocumentDate"/>
    <w:bookmarkStart w:id="16" w:name="SD_LAN_Date"/>
    <w:bookmarkEnd w:id="12"/>
    <w:r w:rsidRPr="00DE4088">
      <w:t>Dato</w:t>
    </w:r>
    <w:bookmarkEnd w:id="16"/>
    <w:r w:rsidR="005A3DA2" w:rsidRPr="00DE4088">
      <w:tab/>
    </w:r>
    <w:bookmarkStart w:id="17" w:name="SD_FLD_DocumentDate"/>
    <w:r w:rsidRPr="00DE4088">
      <w:t>6. december 2022</w:t>
    </w:r>
    <w:bookmarkEnd w:id="17"/>
  </w:p>
  <w:p w14:paraId="0ACD3B52" w14:textId="77777777" w:rsidR="00524027" w:rsidRDefault="00DE4088" w:rsidP="00B10951">
    <w:pPr>
      <w:pStyle w:val="Template-DatoogRef"/>
      <w:tabs>
        <w:tab w:val="clear" w:pos="454"/>
        <w:tab w:val="left" w:pos="540"/>
      </w:tabs>
      <w:rPr>
        <w:rStyle w:val="Sidetal"/>
      </w:rPr>
    </w:pPr>
    <w:bookmarkStart w:id="18" w:name="SD_LAN_Page"/>
    <w:bookmarkEnd w:id="15"/>
    <w:r>
      <w:t>Side</w:t>
    </w:r>
    <w:bookmarkEnd w:id="18"/>
    <w:r w:rsidR="00524027">
      <w:tab/>
    </w:r>
    <w:r w:rsidR="00524027">
      <w:rPr>
        <w:rStyle w:val="Sidetal"/>
      </w:rPr>
      <w:fldChar w:fldCharType="begin"/>
    </w:r>
    <w:r w:rsidR="00524027">
      <w:rPr>
        <w:rStyle w:val="Sidetal"/>
      </w:rPr>
      <w:instrText xml:space="preserve"> PAGE </w:instrText>
    </w:r>
    <w:r w:rsidR="00524027">
      <w:rPr>
        <w:rStyle w:val="Sidetal"/>
      </w:rPr>
      <w:fldChar w:fldCharType="separate"/>
    </w:r>
    <w:r w:rsidR="00873A61">
      <w:rPr>
        <w:rStyle w:val="Sidetal"/>
      </w:rPr>
      <w:t>1</w:t>
    </w:r>
    <w:r w:rsidR="00524027">
      <w:rPr>
        <w:rStyle w:val="Sidetal"/>
      </w:rPr>
      <w:fldChar w:fldCharType="end"/>
    </w:r>
    <w:r w:rsidR="00524027">
      <w:rPr>
        <w:rStyle w:val="Sidetal"/>
      </w:rPr>
      <w:t xml:space="preserve"> </w:t>
    </w:r>
    <w:bookmarkStart w:id="19" w:name="SD_LAN_Of"/>
    <w:r>
      <w:rPr>
        <w:rStyle w:val="Sidetal"/>
      </w:rPr>
      <w:t>af</w:t>
    </w:r>
    <w:bookmarkEnd w:id="19"/>
    <w:r w:rsidR="00524027">
      <w:rPr>
        <w:rStyle w:val="Sidetal"/>
      </w:rPr>
      <w:t xml:space="preserve"> </w:t>
    </w:r>
    <w:r w:rsidR="00C22B04">
      <w:rPr>
        <w:rStyle w:val="Sidetal"/>
        <w:noProof w:val="0"/>
      </w:rPr>
      <w:fldChar w:fldCharType="begin"/>
    </w:r>
    <w:r w:rsidR="00C22B04">
      <w:rPr>
        <w:rStyle w:val="Sidetal"/>
        <w:noProof w:val="0"/>
      </w:rPr>
      <w:instrText xml:space="preserve"> NUMPAGES </w:instrText>
    </w:r>
    <w:r w:rsidR="00C22B04">
      <w:rPr>
        <w:rStyle w:val="Sidetal"/>
        <w:noProof w:val="0"/>
      </w:rPr>
      <w:fldChar w:fldCharType="separate"/>
    </w:r>
    <w:r w:rsidR="00873A61">
      <w:rPr>
        <w:rStyle w:val="Sidetal"/>
      </w:rPr>
      <w:t>1</w:t>
    </w:r>
    <w:r w:rsidR="00C22B04">
      <w:rPr>
        <w:rStyle w:val="Sidetal"/>
        <w:noProof w:val="0"/>
      </w:rPr>
      <w:fldChar w:fldCharType="end"/>
    </w:r>
  </w:p>
  <w:p w14:paraId="7E696CB6" w14:textId="77777777" w:rsidR="00524027" w:rsidRDefault="00DE4088" w:rsidP="00B46C1D">
    <w:pPr>
      <w:pStyle w:val="Template-DatoogRef"/>
    </w:pPr>
    <w:r>
      <w:drawing>
        <wp:anchor distT="0" distB="0" distL="114300" distR="114300" simplePos="0" relativeHeight="251651584" behindDoc="0" locked="0" layoutInCell="1" allowOverlap="1" wp14:anchorId="095D1887" wp14:editId="53829E20">
          <wp:simplePos x="0" y="0"/>
          <wp:positionH relativeFrom="page">
            <wp:posOffset>6015355</wp:posOffset>
          </wp:positionH>
          <wp:positionV relativeFrom="page">
            <wp:posOffset>8959850</wp:posOffset>
          </wp:positionV>
          <wp:extent cx="1439545" cy="1682115"/>
          <wp:effectExtent l="0" t="0" r="8255" b="0"/>
          <wp:wrapNone/>
          <wp:docPr id="4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igttekst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6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168" behindDoc="0" locked="0" layoutInCell="1" allowOverlap="1" wp14:anchorId="52F15A08" wp14:editId="1017C02C">
          <wp:simplePos x="0" y="0"/>
          <wp:positionH relativeFrom="page">
            <wp:posOffset>6022340</wp:posOffset>
          </wp:positionH>
          <wp:positionV relativeFrom="page">
            <wp:posOffset>1511935</wp:posOffset>
          </wp:positionV>
          <wp:extent cx="1297940" cy="2200275"/>
          <wp:effectExtent l="0" t="0" r="0" b="0"/>
          <wp:wrapNone/>
          <wp:docPr id="3" name="Address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 wp14:anchorId="7A341499" wp14:editId="3B072FC3">
          <wp:simplePos x="0" y="0"/>
          <wp:positionH relativeFrom="page">
            <wp:posOffset>5957570</wp:posOffset>
          </wp:positionH>
          <wp:positionV relativeFrom="page">
            <wp:posOffset>647700</wp:posOffset>
          </wp:positionV>
          <wp:extent cx="1259840" cy="1256665"/>
          <wp:effectExtent l="0" t="0" r="0" b="0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ide_HIDE_1_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6D93CD8"/>
    <w:multiLevelType w:val="multilevel"/>
    <w:tmpl w:val="57E8F124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13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249AC"/>
    <w:multiLevelType w:val="multilevel"/>
    <w:tmpl w:val="241A77A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ACB3B03"/>
    <w:multiLevelType w:val="multilevel"/>
    <w:tmpl w:val="27DA1E96"/>
    <w:lvl w:ilvl="0">
      <w:start w:val="1"/>
      <w:numFmt w:val="bullet"/>
      <w:pStyle w:val="Normal-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0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109545681">
    <w:abstractNumId w:val="16"/>
  </w:num>
  <w:num w:numId="2" w16cid:durableId="1175801440">
    <w:abstractNumId w:val="12"/>
  </w:num>
  <w:num w:numId="3" w16cid:durableId="1672373766">
    <w:abstractNumId w:val="15"/>
  </w:num>
  <w:num w:numId="4" w16cid:durableId="1986663236">
    <w:abstractNumId w:val="9"/>
  </w:num>
  <w:num w:numId="5" w16cid:durableId="497500126">
    <w:abstractNumId w:val="7"/>
  </w:num>
  <w:num w:numId="6" w16cid:durableId="483472358">
    <w:abstractNumId w:val="6"/>
  </w:num>
  <w:num w:numId="7" w16cid:durableId="1440948147">
    <w:abstractNumId w:val="5"/>
  </w:num>
  <w:num w:numId="8" w16cid:durableId="59447710">
    <w:abstractNumId w:val="4"/>
  </w:num>
  <w:num w:numId="9" w16cid:durableId="450780232">
    <w:abstractNumId w:val="8"/>
  </w:num>
  <w:num w:numId="10" w16cid:durableId="1918779418">
    <w:abstractNumId w:val="3"/>
  </w:num>
  <w:num w:numId="11" w16cid:durableId="1981181570">
    <w:abstractNumId w:val="2"/>
  </w:num>
  <w:num w:numId="12" w16cid:durableId="576716965">
    <w:abstractNumId w:val="1"/>
  </w:num>
  <w:num w:numId="13" w16cid:durableId="3166848">
    <w:abstractNumId w:val="0"/>
  </w:num>
  <w:num w:numId="14" w16cid:durableId="1556575931">
    <w:abstractNumId w:val="19"/>
  </w:num>
  <w:num w:numId="15" w16cid:durableId="1042899458">
    <w:abstractNumId w:val="20"/>
  </w:num>
  <w:num w:numId="16" w16cid:durableId="950428776">
    <w:abstractNumId w:val="17"/>
  </w:num>
  <w:num w:numId="17" w16cid:durableId="911549553">
    <w:abstractNumId w:val="10"/>
  </w:num>
  <w:num w:numId="18" w16cid:durableId="852114121">
    <w:abstractNumId w:val="13"/>
  </w:num>
  <w:num w:numId="19" w16cid:durableId="1991051653">
    <w:abstractNumId w:val="18"/>
  </w:num>
  <w:num w:numId="20" w16cid:durableId="232542491">
    <w:abstractNumId w:val="14"/>
  </w:num>
  <w:num w:numId="21" w16cid:durableId="8320705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88"/>
    <w:rsid w:val="000011A5"/>
    <w:rsid w:val="000035B8"/>
    <w:rsid w:val="00016601"/>
    <w:rsid w:val="00027904"/>
    <w:rsid w:val="0003600F"/>
    <w:rsid w:val="000421D4"/>
    <w:rsid w:val="00051A09"/>
    <w:rsid w:val="00056AC6"/>
    <w:rsid w:val="00062F4D"/>
    <w:rsid w:val="00066058"/>
    <w:rsid w:val="00080662"/>
    <w:rsid w:val="00096B0D"/>
    <w:rsid w:val="000C519F"/>
    <w:rsid w:val="000D008A"/>
    <w:rsid w:val="000D6E63"/>
    <w:rsid w:val="000F20D5"/>
    <w:rsid w:val="000F3269"/>
    <w:rsid w:val="00111662"/>
    <w:rsid w:val="0012489C"/>
    <w:rsid w:val="00126E57"/>
    <w:rsid w:val="001400EE"/>
    <w:rsid w:val="00153477"/>
    <w:rsid w:val="00185F35"/>
    <w:rsid w:val="00192812"/>
    <w:rsid w:val="001B007C"/>
    <w:rsid w:val="001C03B7"/>
    <w:rsid w:val="001D44CA"/>
    <w:rsid w:val="001E5D33"/>
    <w:rsid w:val="001F37C7"/>
    <w:rsid w:val="00202882"/>
    <w:rsid w:val="002171DE"/>
    <w:rsid w:val="002446C4"/>
    <w:rsid w:val="00296404"/>
    <w:rsid w:val="002B04F1"/>
    <w:rsid w:val="002B333A"/>
    <w:rsid w:val="002C5CA8"/>
    <w:rsid w:val="002E3181"/>
    <w:rsid w:val="002E326D"/>
    <w:rsid w:val="002E6355"/>
    <w:rsid w:val="002F2D9E"/>
    <w:rsid w:val="00310532"/>
    <w:rsid w:val="003319A5"/>
    <w:rsid w:val="00333F9E"/>
    <w:rsid w:val="00344252"/>
    <w:rsid w:val="0034562A"/>
    <w:rsid w:val="0034673A"/>
    <w:rsid w:val="00350BCE"/>
    <w:rsid w:val="0035212E"/>
    <w:rsid w:val="00365A96"/>
    <w:rsid w:val="003E6170"/>
    <w:rsid w:val="00423F85"/>
    <w:rsid w:val="004262A3"/>
    <w:rsid w:val="0043074C"/>
    <w:rsid w:val="00442075"/>
    <w:rsid w:val="00485A71"/>
    <w:rsid w:val="004867F5"/>
    <w:rsid w:val="004B06B2"/>
    <w:rsid w:val="004F0651"/>
    <w:rsid w:val="005001B3"/>
    <w:rsid w:val="00504494"/>
    <w:rsid w:val="00507099"/>
    <w:rsid w:val="00524027"/>
    <w:rsid w:val="00543D1C"/>
    <w:rsid w:val="00545F55"/>
    <w:rsid w:val="00564020"/>
    <w:rsid w:val="00570BB3"/>
    <w:rsid w:val="00574F04"/>
    <w:rsid w:val="005802EE"/>
    <w:rsid w:val="00580616"/>
    <w:rsid w:val="00591040"/>
    <w:rsid w:val="005A3DA2"/>
    <w:rsid w:val="005A4CD6"/>
    <w:rsid w:val="005B4A5D"/>
    <w:rsid w:val="005E6CB9"/>
    <w:rsid w:val="005F0AD0"/>
    <w:rsid w:val="005F2B36"/>
    <w:rsid w:val="00632D5E"/>
    <w:rsid w:val="00667817"/>
    <w:rsid w:val="006769ED"/>
    <w:rsid w:val="006841C8"/>
    <w:rsid w:val="006A42AC"/>
    <w:rsid w:val="006C56C2"/>
    <w:rsid w:val="006E694D"/>
    <w:rsid w:val="00710C08"/>
    <w:rsid w:val="0072025D"/>
    <w:rsid w:val="00720F58"/>
    <w:rsid w:val="00736658"/>
    <w:rsid w:val="00752E7D"/>
    <w:rsid w:val="0079338B"/>
    <w:rsid w:val="007955B4"/>
    <w:rsid w:val="007A485D"/>
    <w:rsid w:val="007D3C0A"/>
    <w:rsid w:val="008100AD"/>
    <w:rsid w:val="00825C68"/>
    <w:rsid w:val="00852A4A"/>
    <w:rsid w:val="008560DE"/>
    <w:rsid w:val="0086009C"/>
    <w:rsid w:val="00863559"/>
    <w:rsid w:val="00873A61"/>
    <w:rsid w:val="00880CB0"/>
    <w:rsid w:val="00882E64"/>
    <w:rsid w:val="00886B29"/>
    <w:rsid w:val="008E725D"/>
    <w:rsid w:val="008F40A2"/>
    <w:rsid w:val="008F5CDB"/>
    <w:rsid w:val="00920FC0"/>
    <w:rsid w:val="00930E78"/>
    <w:rsid w:val="009508BA"/>
    <w:rsid w:val="009642B0"/>
    <w:rsid w:val="0098048A"/>
    <w:rsid w:val="009A06B6"/>
    <w:rsid w:val="009A6CED"/>
    <w:rsid w:val="009C3A4A"/>
    <w:rsid w:val="009D3340"/>
    <w:rsid w:val="009D7DE4"/>
    <w:rsid w:val="009F27A2"/>
    <w:rsid w:val="00A54257"/>
    <w:rsid w:val="00A62032"/>
    <w:rsid w:val="00A65530"/>
    <w:rsid w:val="00A9634D"/>
    <w:rsid w:val="00AA6CAE"/>
    <w:rsid w:val="00AB3D33"/>
    <w:rsid w:val="00AB69F0"/>
    <w:rsid w:val="00AD2536"/>
    <w:rsid w:val="00AF7D75"/>
    <w:rsid w:val="00B10951"/>
    <w:rsid w:val="00B172E1"/>
    <w:rsid w:val="00B24CF1"/>
    <w:rsid w:val="00B46C1D"/>
    <w:rsid w:val="00B46D34"/>
    <w:rsid w:val="00B55410"/>
    <w:rsid w:val="00B80BB7"/>
    <w:rsid w:val="00B86F03"/>
    <w:rsid w:val="00B9610D"/>
    <w:rsid w:val="00B97408"/>
    <w:rsid w:val="00BA2C8D"/>
    <w:rsid w:val="00BA4998"/>
    <w:rsid w:val="00BA56DF"/>
    <w:rsid w:val="00BC3C7C"/>
    <w:rsid w:val="00BD2777"/>
    <w:rsid w:val="00BD3512"/>
    <w:rsid w:val="00BD35D4"/>
    <w:rsid w:val="00BE651A"/>
    <w:rsid w:val="00BE7FBE"/>
    <w:rsid w:val="00C22B04"/>
    <w:rsid w:val="00C26A25"/>
    <w:rsid w:val="00C52A59"/>
    <w:rsid w:val="00C67CAD"/>
    <w:rsid w:val="00C72226"/>
    <w:rsid w:val="00C769F5"/>
    <w:rsid w:val="00C77BB1"/>
    <w:rsid w:val="00C81E3F"/>
    <w:rsid w:val="00CA0509"/>
    <w:rsid w:val="00CA1A06"/>
    <w:rsid w:val="00CB2C21"/>
    <w:rsid w:val="00CB3973"/>
    <w:rsid w:val="00CC1723"/>
    <w:rsid w:val="00CC6637"/>
    <w:rsid w:val="00CD2A41"/>
    <w:rsid w:val="00CF367C"/>
    <w:rsid w:val="00D27834"/>
    <w:rsid w:val="00D3791D"/>
    <w:rsid w:val="00D40AC8"/>
    <w:rsid w:val="00D6015A"/>
    <w:rsid w:val="00D77AEF"/>
    <w:rsid w:val="00DA2FDA"/>
    <w:rsid w:val="00DC3E1B"/>
    <w:rsid w:val="00DC4955"/>
    <w:rsid w:val="00DD3B88"/>
    <w:rsid w:val="00DD572A"/>
    <w:rsid w:val="00DE4088"/>
    <w:rsid w:val="00DE6A38"/>
    <w:rsid w:val="00DE6B67"/>
    <w:rsid w:val="00DF4463"/>
    <w:rsid w:val="00E0163A"/>
    <w:rsid w:val="00E1331B"/>
    <w:rsid w:val="00E14B72"/>
    <w:rsid w:val="00E649FA"/>
    <w:rsid w:val="00E67F21"/>
    <w:rsid w:val="00E77EF6"/>
    <w:rsid w:val="00E9513F"/>
    <w:rsid w:val="00EB4DB5"/>
    <w:rsid w:val="00EC093F"/>
    <w:rsid w:val="00EC2F7F"/>
    <w:rsid w:val="00EC40E6"/>
    <w:rsid w:val="00EC4708"/>
    <w:rsid w:val="00EF0CC7"/>
    <w:rsid w:val="00EF1556"/>
    <w:rsid w:val="00EF36FB"/>
    <w:rsid w:val="00EF7BE7"/>
    <w:rsid w:val="00F15C5E"/>
    <w:rsid w:val="00F20CFC"/>
    <w:rsid w:val="00F231CE"/>
    <w:rsid w:val="00F31779"/>
    <w:rsid w:val="00F354D3"/>
    <w:rsid w:val="00F611F9"/>
    <w:rsid w:val="00F6450C"/>
    <w:rsid w:val="00F6757D"/>
    <w:rsid w:val="00F82D3E"/>
    <w:rsid w:val="00FA62CB"/>
    <w:rsid w:val="00FC38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02130"/>
  <w15:docId w15:val="{3BBE20C8-3778-4634-9E4A-0BBC381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8" w:unhideWhenUsed="1"/>
    <w:lsdException w:name="macro" w:semiHidden="1" w:uiPriority="9" w:unhideWhenUsed="1"/>
    <w:lsdException w:name="toa heading" w:semiHidden="1" w:uiPriority="8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62A"/>
    <w:pPr>
      <w:spacing w:line="280" w:lineRule="atLeast"/>
    </w:pPr>
    <w:rPr>
      <w:rFonts w:ascii="Arial" w:hAnsi="Arial"/>
      <w:sz w:val="18"/>
      <w:szCs w:val="24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98048A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98048A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"/>
    <w:semiHidden/>
    <w:rsid w:val="005802EE"/>
    <w:pPr>
      <w:spacing w:after="120"/>
    </w:pPr>
  </w:style>
  <w:style w:type="paragraph" w:styleId="Brdtekst2">
    <w:name w:val="Body Text 2"/>
    <w:basedOn w:val="Normal"/>
    <w:uiPriority w:val="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"/>
    <w:semiHidden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uiPriority w:val="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"/>
    <w:semiHidden/>
    <w:rsid w:val="005802EE"/>
  </w:style>
  <w:style w:type="paragraph" w:styleId="Mailsignatur">
    <w:name w:val="E-mail Signature"/>
    <w:basedOn w:val="Normal"/>
    <w:uiPriority w:val="9"/>
    <w:semiHidden/>
    <w:rsid w:val="005802EE"/>
  </w:style>
  <w:style w:type="character" w:styleId="Fremhv">
    <w:name w:val="Emphasis"/>
    <w:uiPriority w:val="9"/>
    <w:semiHidden/>
    <w:qFormat/>
    <w:rsid w:val="005802EE"/>
    <w:rPr>
      <w:i/>
      <w:iCs/>
    </w:rPr>
  </w:style>
  <w:style w:type="character" w:styleId="Slutnotehenvisning">
    <w:name w:val="end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"/>
    <w:semiHidden/>
    <w:rsid w:val="005802EE"/>
    <w:rPr>
      <w:rFonts w:cs="Arial"/>
      <w:szCs w:val="20"/>
    </w:rPr>
  </w:style>
  <w:style w:type="character" w:styleId="Fodnotehenvisning">
    <w:name w:val="footnote reference"/>
    <w:uiPriority w:val="9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uiPriority w:val="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Liste">
    <w:name w:val="List"/>
    <w:basedOn w:val="Normal"/>
    <w:uiPriority w:val="9"/>
    <w:semiHidden/>
    <w:rsid w:val="005802EE"/>
    <w:pPr>
      <w:ind w:left="283" w:hanging="283"/>
    </w:pPr>
  </w:style>
  <w:style w:type="paragraph" w:styleId="Liste2">
    <w:name w:val="List 2"/>
    <w:basedOn w:val="Normal"/>
    <w:uiPriority w:val="9"/>
    <w:semiHidden/>
    <w:rsid w:val="005802EE"/>
    <w:pPr>
      <w:ind w:left="566" w:hanging="283"/>
    </w:pPr>
  </w:style>
  <w:style w:type="paragraph" w:styleId="Liste3">
    <w:name w:val="List 3"/>
    <w:basedOn w:val="Normal"/>
    <w:uiPriority w:val="9"/>
    <w:semiHidden/>
    <w:rsid w:val="005802EE"/>
    <w:pPr>
      <w:ind w:left="849" w:hanging="283"/>
    </w:pPr>
  </w:style>
  <w:style w:type="paragraph" w:styleId="Liste4">
    <w:name w:val="List 4"/>
    <w:basedOn w:val="Normal"/>
    <w:uiPriority w:val="9"/>
    <w:semiHidden/>
    <w:rsid w:val="005802EE"/>
    <w:pPr>
      <w:ind w:left="1132" w:hanging="283"/>
    </w:pPr>
  </w:style>
  <w:style w:type="paragraph" w:styleId="Liste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4562A"/>
    <w:pPr>
      <w:numPr>
        <w:numId w:val="20"/>
      </w:numPr>
    </w:pPr>
    <w:rPr>
      <w:sz w:val="20"/>
    </w:r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4562A"/>
    <w:pPr>
      <w:numPr>
        <w:numId w:val="21"/>
      </w:numPr>
    </w:pPr>
    <w:rPr>
      <w:sz w:val="20"/>
    </w:r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8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8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8"/>
    <w:semiHidden/>
    <w:rsid w:val="005802EE"/>
  </w:style>
  <w:style w:type="paragraph" w:styleId="Almindeligtekst">
    <w:name w:val="Plain Text"/>
    <w:basedOn w:val="Normal"/>
    <w:uiPriority w:val="8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8"/>
    <w:semiHidden/>
    <w:rsid w:val="005802EE"/>
  </w:style>
  <w:style w:type="paragraph" w:styleId="Underskrift">
    <w:name w:val="Signature"/>
    <w:basedOn w:val="Normal"/>
    <w:uiPriority w:val="8"/>
    <w:semiHidden/>
    <w:rsid w:val="005802EE"/>
    <w:pPr>
      <w:ind w:left="4252"/>
    </w:pPr>
  </w:style>
  <w:style w:type="character" w:styleId="Strk">
    <w:name w:val="Strong"/>
    <w:uiPriority w:val="8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8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8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8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8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8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8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8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"/>
    <w:semiHidden/>
    <w:rsid w:val="00EF36FB"/>
    <w:rPr>
      <w:color w:val="0000FF"/>
      <w:u w:val="single"/>
    </w:rPr>
  </w:style>
  <w:style w:type="character" w:styleId="Sidetal">
    <w:name w:val="page number"/>
    <w:uiPriority w:val="8"/>
    <w:semiHidden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uiPriority w:val="2"/>
    <w:semiHidden/>
    <w:rsid w:val="00062F4D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8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2"/>
    <w:semiHidden/>
    <w:rsid w:val="002F2D9E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2"/>
    <w:semiHidden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uiPriority w:val="2"/>
    <w:semiHidden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8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uiPriority w:val="8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uiPriority w:val="8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Template-Payoff">
    <w:name w:val="Template - Payoff"/>
    <w:basedOn w:val="Template"/>
    <w:uiPriority w:val="8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uiPriority w:val="8"/>
    <w:semiHidden/>
    <w:rsid w:val="00BE7FBE"/>
  </w:style>
  <w:style w:type="paragraph" w:customStyle="1" w:styleId="Normal-Afsenderinfo">
    <w:name w:val="Normal - Afsender info"/>
    <w:basedOn w:val="Normal"/>
    <w:uiPriority w:val="2"/>
    <w:semiHidden/>
    <w:rsid w:val="002C5CA8"/>
    <w:pPr>
      <w:tabs>
        <w:tab w:val="left" w:pos="284"/>
      </w:tabs>
      <w:spacing w:line="200" w:lineRule="atLeast"/>
    </w:pPr>
    <w:rPr>
      <w:sz w:val="16"/>
    </w:rPr>
  </w:style>
  <w:style w:type="paragraph" w:customStyle="1" w:styleId="Normal-AfsenderNavn">
    <w:name w:val="Normal - Afsender Navn"/>
    <w:basedOn w:val="Normal"/>
    <w:next w:val="Normal-Afsenderinfo"/>
    <w:uiPriority w:val="2"/>
    <w:semiHidden/>
    <w:rsid w:val="00752E7D"/>
    <w:pPr>
      <w:spacing w:line="200" w:lineRule="atLeast"/>
    </w:pPr>
    <w:rPr>
      <w:b/>
      <w:sz w:val="16"/>
    </w:rPr>
  </w:style>
  <w:style w:type="paragraph" w:customStyle="1" w:styleId="Normal-Ledetekst">
    <w:name w:val="Normal - Ledetekst"/>
    <w:basedOn w:val="Normal"/>
    <w:uiPriority w:val="2"/>
    <w:semiHidden/>
    <w:rsid w:val="00F15C5E"/>
    <w:pPr>
      <w:spacing w:line="200" w:lineRule="atLeast"/>
    </w:pPr>
    <w:rPr>
      <w:sz w:val="15"/>
    </w:rPr>
  </w:style>
  <w:style w:type="paragraph" w:customStyle="1" w:styleId="Tabelkolonneoverskrift">
    <w:name w:val="Tabel kolonne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customStyle="1" w:styleId="Tabeltekst">
    <w:name w:val="Tabel tekst"/>
    <w:basedOn w:val="Normal"/>
    <w:uiPriority w:val="2"/>
    <w:rsid w:val="0034562A"/>
    <w:pPr>
      <w:spacing w:line="200" w:lineRule="atLeast"/>
    </w:pPr>
    <w:rPr>
      <w:sz w:val="16"/>
    </w:rPr>
  </w:style>
  <w:style w:type="paragraph" w:customStyle="1" w:styleId="Tabelnumre">
    <w:name w:val="Tabel numre"/>
    <w:basedOn w:val="Tabeltekst"/>
    <w:uiPriority w:val="2"/>
    <w:rsid w:val="0034562A"/>
    <w:pPr>
      <w:jc w:val="right"/>
    </w:pPr>
  </w:style>
  <w:style w:type="paragraph" w:customStyle="1" w:styleId="TabelnumreTotal">
    <w:name w:val="Tabel numre Total"/>
    <w:basedOn w:val="Tabelnumre"/>
    <w:uiPriority w:val="2"/>
    <w:rsid w:val="0034562A"/>
    <w:rPr>
      <w:b/>
    </w:rPr>
  </w:style>
  <w:style w:type="paragraph" w:customStyle="1" w:styleId="Tabeloverskrift">
    <w:name w:val="Tabel overskrift"/>
    <w:basedOn w:val="Normal"/>
    <w:uiPriority w:val="2"/>
    <w:rsid w:val="0034562A"/>
    <w:pPr>
      <w:spacing w:line="200" w:lineRule="atLeast"/>
    </w:pPr>
    <w:rPr>
      <w:b/>
      <w:sz w:val="16"/>
    </w:rPr>
  </w:style>
  <w:style w:type="paragraph" w:styleId="Markeringsbobletekst">
    <w:name w:val="Balloon Text"/>
    <w:basedOn w:val="Normal"/>
    <w:link w:val="MarkeringsbobletekstTegn"/>
    <w:uiPriority w:val="9"/>
    <w:semiHidden/>
    <w:unhideWhenUsed/>
    <w:rsid w:val="00CD2A41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CD2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.cah\msoffice\bskabelon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L&amp;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66</Words>
  <Characters>459</Characters>
  <Application>Microsoft Office Word</Application>
  <DocSecurity>0</DocSecurity>
  <Lines>91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Landbrug og Fødevarer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Carina Hagmann</dc:creator>
  <cp:lastModifiedBy>Carina Hagmann</cp:lastModifiedBy>
  <cp:revision>1</cp:revision>
  <cp:lastPrinted>2016-09-29T13:51:00Z</cp:lastPrinted>
  <dcterms:created xsi:type="dcterms:W3CDTF">2022-12-06T12:40:00Z</dcterms:created>
  <dcterms:modified xsi:type="dcterms:W3CDTF">2022-12-06T12:52:00Z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44901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AHO</vt:lpwstr>
  </property>
  <property fmtid="{D5CDD505-2E9C-101B-9397-08002B2CF9AE}" pid="10" name="SD_CtlText_General_Ref">
    <vt:lpwstr/>
  </property>
  <property fmtid="{D5CDD505-2E9C-101B-9397-08002B2CF9AE}" pid="11" name="SD_UserprofileName">
    <vt:lpwstr>AHO</vt:lpwstr>
  </property>
  <property fmtid="{D5CDD505-2E9C-101B-9397-08002B2CF9AE}" pid="12" name="SD_Office_OFF_ID">
    <vt:lpwstr>1</vt:lpwstr>
  </property>
  <property fmtid="{D5CDD505-2E9C-101B-9397-08002B2CF9AE}" pid="13" name="CurrentOfficeID">
    <vt:lpwstr>1</vt:lpwstr>
  </property>
  <property fmtid="{D5CDD505-2E9C-101B-9397-08002B2CF9AE}" pid="14" name="SD_Office_OFF_Office">
    <vt:lpwstr>LF-Axelborg</vt:lpwstr>
  </property>
  <property fmtid="{D5CDD505-2E9C-101B-9397-08002B2CF9AE}" pid="15" name="SD_Office_OFF_Name_LK">
    <vt:lpwstr>Landbrug og Fødevarer</vt:lpwstr>
  </property>
  <property fmtid="{D5CDD505-2E9C-101B-9397-08002B2CF9AE}" pid="16" name="SD_Office_OFF_Name_GB">
    <vt:lpwstr>Danish Agriculture &amp; Food Council</vt:lpwstr>
  </property>
  <property fmtid="{D5CDD505-2E9C-101B-9397-08002B2CF9AE}" pid="17" name="SD_Office_OFF_Address_LK">
    <vt:lpwstr>Axelborg, Axeltorv 3¤DK-1609 København V</vt:lpwstr>
  </property>
  <property fmtid="{D5CDD505-2E9C-101B-9397-08002B2CF9AE}" pid="18" name="SD_Office_OFF_Address_UK">
    <vt:lpwstr>Axelborg, Axeltorv 3¤DK-1609 Copenhagen V¤Denmark</vt:lpwstr>
  </property>
  <property fmtid="{D5CDD505-2E9C-101B-9397-08002B2CF9AE}" pid="19" name="SD_Office_OFF_Phone">
    <vt:lpwstr>+45 3339 4000</vt:lpwstr>
  </property>
  <property fmtid="{D5CDD505-2E9C-101B-9397-08002B2CF9AE}" pid="20" name="SD_Office_OFF_Fax">
    <vt:lpwstr>+45 3339 4141</vt:lpwstr>
  </property>
  <property fmtid="{D5CDD505-2E9C-101B-9397-08002B2CF9AE}" pid="21" name="SD_Office_OFF_Email">
    <vt:lpwstr>Info@lf.dk</vt:lpwstr>
  </property>
  <property fmtid="{D5CDD505-2E9C-101B-9397-08002B2CF9AE}" pid="22" name="SD_Office_OFF_Web">
    <vt:lpwstr>www.lf.dk</vt:lpwstr>
  </property>
  <property fmtid="{D5CDD505-2E9C-101B-9397-08002B2CF9AE}" pid="23" name="SD_Office_OFF_Cvr">
    <vt:lpwstr>CVR DK 25 52 95 29</vt:lpwstr>
  </property>
  <property fmtid="{D5CDD505-2E9C-101B-9397-08002B2CF9AE}" pid="24" name="SD_Office_OFF_LogoFileName">
    <vt:lpwstr>Logo</vt:lpwstr>
  </property>
  <property fmtid="{D5CDD505-2E9C-101B-9397-08002B2CF9AE}" pid="25" name="SD_Office_OFF_AddressFileName">
    <vt:lpwstr>Axelborg</vt:lpwstr>
  </property>
  <property fmtid="{D5CDD505-2E9C-101B-9397-08002B2CF9AE}" pid="26" name="SD_Office_OFF_ColorTheme">
    <vt:lpwstr>L&amp;F.xml</vt:lpwstr>
  </property>
  <property fmtid="{D5CDD505-2E9C-101B-9397-08002B2CF9AE}" pid="27" name="SD_Office_OFF_ImageDefinition">
    <vt:lpwstr>Logo</vt:lpwstr>
  </property>
  <property fmtid="{D5CDD505-2E9C-101B-9397-08002B2CF9AE}" pid="28" name="SD_USR_Name">
    <vt:lpwstr>Anna Høgberg</vt:lpwstr>
  </property>
  <property fmtid="{D5CDD505-2E9C-101B-9397-08002B2CF9AE}" pid="29" name="SD_USR_Initialer">
    <vt:lpwstr>aho</vt:lpwstr>
  </property>
  <property fmtid="{D5CDD505-2E9C-101B-9397-08002B2CF9AE}" pid="30" name="SD_USR_Title">
    <vt:lpwstr>Afdelingsleder</vt:lpwstr>
  </property>
  <property fmtid="{D5CDD505-2E9C-101B-9397-08002B2CF9AE}" pid="31" name="SD_USR_Department">
    <vt:lpwstr>Fødevarelovgivning, forædling og eksport</vt:lpwstr>
  </property>
  <property fmtid="{D5CDD505-2E9C-101B-9397-08002B2CF9AE}" pid="32" name="SD_USR_DirectPhone">
    <vt:lpwstr>+45 3339 4459</vt:lpwstr>
  </property>
  <property fmtid="{D5CDD505-2E9C-101B-9397-08002B2CF9AE}" pid="33" name="SD_USR_Mobile">
    <vt:lpwstr>+45 5167 1529</vt:lpwstr>
  </property>
  <property fmtid="{D5CDD505-2E9C-101B-9397-08002B2CF9AE}" pid="34" name="SD_USR_Email">
    <vt:lpwstr>aho@lf.dk</vt:lpwstr>
  </property>
  <property fmtid="{D5CDD505-2E9C-101B-9397-08002B2CF9AE}" pid="35" name="DocumentInfoFinished">
    <vt:lpwstr>True</vt:lpwstr>
  </property>
</Properties>
</file>